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285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54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101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Энгиноева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Энгиноева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Арсановича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Энгиноев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28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16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</w:t>
      </w:r>
      <w:r>
        <w:rPr>
          <w:rFonts w:ascii="Times New Roman" w:eastAsia="Times New Roman" w:hAnsi="Times New Roman" w:cs="Times New Roman"/>
          <w:sz w:val="26"/>
          <w:szCs w:val="26"/>
        </w:rPr>
        <w:t>86220001733737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Энгиноев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Энгиноев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484609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18810086220001733737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27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27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Энгиноева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</w:t>
      </w:r>
      <w:r>
        <w:rPr>
          <w:rFonts w:ascii="Times New Roman" w:eastAsia="Times New Roman" w:hAnsi="Times New Roman" w:cs="Times New Roman"/>
          <w:sz w:val="26"/>
          <w:szCs w:val="26"/>
        </w:rPr>
        <w:t>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карточка операции с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Энгиноева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Энгиноева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27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Энгиноева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Энгиноев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Энгиноева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Арсановича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0412365400235001012420154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0412365400235001012420154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101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101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3rplc-13">
    <w:name w:val="cat-Address grp-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